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12 апреля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249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</w:t>
      </w:r>
      <w:r>
        <w:rPr>
          <w:rFonts w:ascii="Times New Roman" w:eastAsia="Times New Roman" w:hAnsi="Times New Roman" w:cs="Times New Roman"/>
        </w:rPr>
        <w:t xml:space="preserve"> отношении должностного лица 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Строительная компания «ЮГРАСТРОЙКОМПЛЕКС» </w:t>
      </w:r>
      <w:r>
        <w:rPr>
          <w:rFonts w:ascii="Times New Roman" w:eastAsia="Times New Roman" w:hAnsi="Times New Roman" w:cs="Times New Roman"/>
          <w:b/>
          <w:bCs/>
        </w:rPr>
        <w:t>Заруцкого</w:t>
      </w:r>
      <w:r>
        <w:rPr>
          <w:rFonts w:ascii="Times New Roman" w:eastAsia="Times New Roman" w:hAnsi="Times New Roman" w:cs="Times New Roman"/>
          <w:b/>
          <w:bCs/>
        </w:rPr>
        <w:t xml:space="preserve"> Павла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Заруцкий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Строительная компания «</w:t>
      </w:r>
      <w:r>
        <w:rPr>
          <w:rFonts w:ascii="Times New Roman" w:eastAsia="Times New Roman" w:hAnsi="Times New Roman" w:cs="Times New Roman"/>
        </w:rPr>
        <w:t>ЮГРАСТРОЙКОМПЛЕКС»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>, д.41, офис 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3 месяца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Заруцкий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Заруцкого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Заруцкого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Заруцкого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26.02.2024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26.02.2024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Заруцкого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Заруцкого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Строительная компания «ЮГРАСТРОЙКОМПЛЕКС» </w:t>
      </w:r>
      <w:r>
        <w:rPr>
          <w:rFonts w:ascii="Times New Roman" w:eastAsia="Times New Roman" w:hAnsi="Times New Roman" w:cs="Times New Roman"/>
          <w:b/>
          <w:bCs/>
        </w:rPr>
        <w:t>Заруцкого</w:t>
      </w:r>
      <w:r>
        <w:rPr>
          <w:rFonts w:ascii="Times New Roman" w:eastAsia="Times New Roman" w:hAnsi="Times New Roman" w:cs="Times New Roman"/>
          <w:b/>
          <w:bCs/>
        </w:rPr>
        <w:t xml:space="preserve"> Павла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4">
    <w:name w:val="cat-UserDefined grp-22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